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D8" w:rsidRPr="001C00EA" w:rsidRDefault="001C00EA" w:rsidP="00C50FD8">
      <w:pPr>
        <w:framePr w:w="3873" w:h="2041" w:hRule="exact" w:wrap="around" w:vAnchor="page" w:hAnchor="page" w:x="1419" w:y="2989"/>
        <w:spacing w:line="264" w:lineRule="atLeast"/>
        <w:rPr>
          <w:b/>
        </w:rPr>
      </w:pPr>
      <w:r>
        <w:rPr>
          <w:b/>
        </w:rPr>
        <w:t>Empfangsbestätigung Auskunftsersuchen</w:t>
      </w:r>
    </w:p>
    <w:tbl>
      <w:tblPr>
        <w:tblW w:w="991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37"/>
        <w:gridCol w:w="1383"/>
        <w:gridCol w:w="1389"/>
        <w:gridCol w:w="1571"/>
        <w:gridCol w:w="1556"/>
        <w:gridCol w:w="2183"/>
      </w:tblGrid>
      <w:tr w:rsidR="001371E2" w:rsidRPr="00B80B3D">
        <w:trPr>
          <w:trHeight w:val="170"/>
        </w:trPr>
        <w:tc>
          <w:tcPr>
            <w:tcW w:w="1837" w:type="dxa"/>
            <w:shd w:val="clear" w:color="auto" w:fill="auto"/>
          </w:tcPr>
          <w:p w:rsidR="001371E2" w:rsidRPr="00B80B3D" w:rsidRDefault="001371E2" w:rsidP="001371E2">
            <w:pPr>
              <w:pStyle w:val="EinfacherAbsatz"/>
              <w:rPr>
                <w:rFonts w:ascii="Officina Sans ITC TT" w:hAnsi="Officina Sans ITC TT" w:cs="OfficinaSansITCTTBook"/>
                <w:color w:val="auto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1371E2" w:rsidRPr="00B80B3D" w:rsidRDefault="001371E2" w:rsidP="001371E2">
            <w:pPr>
              <w:pStyle w:val="EinfacherAbsatz"/>
              <w:rPr>
                <w:rFonts w:ascii="Officina Sans ITC TT" w:hAnsi="Officina Sans ITC TT" w:cs="OfficinaSansITCTTBook"/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1371E2" w:rsidRPr="00B80B3D" w:rsidRDefault="001371E2" w:rsidP="001371E2">
            <w:pPr>
              <w:pStyle w:val="EinfacherAbsatz"/>
              <w:rPr>
                <w:rFonts w:ascii="Officina Sans ITC TT" w:hAnsi="Officina Sans ITC TT" w:cs="OfficinaSansITCTTBook"/>
                <w:color w:val="auto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</w:tcPr>
          <w:p w:rsidR="001371E2" w:rsidRPr="00B80B3D" w:rsidRDefault="001371E2" w:rsidP="00D2473A">
            <w:pPr>
              <w:pStyle w:val="EinfacherAbsatz"/>
              <w:rPr>
                <w:rFonts w:ascii="Officina Sans ITC TT" w:hAnsi="Officina Sans ITC TT" w:cs="OfficinaSansITCTTBook"/>
                <w:color w:val="auto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1371E2" w:rsidRPr="00B80B3D" w:rsidRDefault="001371E2" w:rsidP="001371E2">
            <w:pPr>
              <w:pStyle w:val="EinfacherAbsatz"/>
              <w:rPr>
                <w:rFonts w:ascii="Officina Sans ITC TT" w:hAnsi="Officina Sans ITC TT" w:cs="OfficinaSansITCTTBook"/>
                <w:color w:val="auto"/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auto"/>
          </w:tcPr>
          <w:p w:rsidR="001371E2" w:rsidRPr="00B80B3D" w:rsidRDefault="001371E2" w:rsidP="001371E2">
            <w:pPr>
              <w:pStyle w:val="EinfacherAbsatz"/>
              <w:rPr>
                <w:rFonts w:ascii="Officina Sans ITC TT" w:hAnsi="Officina Sans ITC TT" w:cs="OfficinaSansITCTTBook"/>
                <w:color w:val="auto"/>
                <w:sz w:val="18"/>
                <w:szCs w:val="18"/>
              </w:rPr>
            </w:pPr>
          </w:p>
        </w:tc>
      </w:tr>
    </w:tbl>
    <w:p w:rsidR="00043CA1" w:rsidRDefault="00043CA1" w:rsidP="00502761">
      <w:pPr>
        <w:spacing w:line="264" w:lineRule="atLeast"/>
        <w:jc w:val="both"/>
      </w:pPr>
    </w:p>
    <w:p w:rsidR="001C00EA" w:rsidRPr="001F6C80" w:rsidRDefault="001C00EA" w:rsidP="001C00EA">
      <w:pPr>
        <w:pStyle w:val="EinfAbs"/>
        <w:tabs>
          <w:tab w:val="left" w:pos="7740"/>
        </w:tabs>
        <w:spacing w:line="264" w:lineRule="atLeast"/>
        <w:jc w:val="both"/>
        <w:rPr>
          <w:rFonts w:ascii="Officina Sans ITC TT" w:hAnsi="Officina Sans ITC TT" w:cs="OfficinaSansITCTTBook"/>
          <w:sz w:val="22"/>
          <w:szCs w:val="22"/>
        </w:rPr>
      </w:pPr>
      <w:r w:rsidRPr="001F6C80">
        <w:rPr>
          <w:rFonts w:ascii="Officina Sans ITC TT" w:hAnsi="Officina Sans ITC TT" w:cs="OfficinaSansITCTTBook"/>
          <w:sz w:val="22"/>
          <w:szCs w:val="22"/>
        </w:rPr>
        <w:t>Sehr geehrte/r Frau/Herr _________,</w:t>
      </w:r>
    </w:p>
    <w:p w:rsidR="001C00EA" w:rsidRPr="001F6C80" w:rsidRDefault="001C00EA" w:rsidP="001C00EA">
      <w:pPr>
        <w:pStyle w:val="EinfAbs"/>
        <w:tabs>
          <w:tab w:val="left" w:pos="7740"/>
        </w:tabs>
        <w:spacing w:line="264" w:lineRule="atLeast"/>
        <w:jc w:val="both"/>
        <w:rPr>
          <w:rFonts w:ascii="Officina Sans ITC TT" w:hAnsi="Officina Sans ITC TT" w:cs="OfficinaSansITCTTBook"/>
          <w:sz w:val="22"/>
          <w:szCs w:val="22"/>
        </w:rPr>
      </w:pPr>
    </w:p>
    <w:p w:rsidR="001C00EA" w:rsidRPr="001F6C80" w:rsidRDefault="001C00EA" w:rsidP="001C00EA">
      <w:pPr>
        <w:pStyle w:val="EinfAbs"/>
        <w:tabs>
          <w:tab w:val="left" w:pos="7740"/>
        </w:tabs>
        <w:spacing w:line="264" w:lineRule="atLeast"/>
        <w:jc w:val="both"/>
        <w:rPr>
          <w:rFonts w:ascii="Officina Sans ITC TT" w:hAnsi="Officina Sans ITC TT"/>
          <w:sz w:val="22"/>
          <w:szCs w:val="22"/>
        </w:rPr>
      </w:pPr>
      <w:r w:rsidRPr="001F6C80">
        <w:rPr>
          <w:rFonts w:ascii="Officina Sans ITC TT" w:hAnsi="Officina Sans ITC TT"/>
          <w:sz w:val="22"/>
          <w:szCs w:val="22"/>
        </w:rPr>
        <w:t>vielen Dank für Ihr Auskunftsersuchen vom ________, dessen Eingang wir hiermit best</w:t>
      </w:r>
      <w:r w:rsidRPr="001F6C80">
        <w:rPr>
          <w:rFonts w:ascii="Officina Sans ITC TT" w:hAnsi="Officina Sans ITC TT"/>
          <w:sz w:val="22"/>
          <w:szCs w:val="22"/>
        </w:rPr>
        <w:t>ä</w:t>
      </w:r>
      <w:r w:rsidRPr="001F6C80">
        <w:rPr>
          <w:rFonts w:ascii="Officina Sans ITC TT" w:hAnsi="Officina Sans ITC TT"/>
          <w:sz w:val="22"/>
          <w:szCs w:val="22"/>
        </w:rPr>
        <w:t xml:space="preserve">tigen. </w:t>
      </w:r>
    </w:p>
    <w:p w:rsidR="001C00EA" w:rsidRPr="001F6C80" w:rsidRDefault="001C00EA" w:rsidP="001C00EA">
      <w:pPr>
        <w:pStyle w:val="EinfAbs"/>
        <w:tabs>
          <w:tab w:val="left" w:pos="7740"/>
        </w:tabs>
        <w:spacing w:line="264" w:lineRule="atLeast"/>
        <w:jc w:val="both"/>
        <w:rPr>
          <w:rFonts w:ascii="Officina Sans ITC TT" w:hAnsi="Officina Sans ITC TT"/>
          <w:sz w:val="22"/>
          <w:szCs w:val="22"/>
        </w:rPr>
      </w:pPr>
    </w:p>
    <w:p w:rsidR="001C00EA" w:rsidRPr="001F6C80" w:rsidRDefault="001C00EA" w:rsidP="001C00EA">
      <w:pPr>
        <w:pStyle w:val="EinfAbs"/>
        <w:tabs>
          <w:tab w:val="left" w:pos="7740"/>
        </w:tabs>
        <w:spacing w:line="264" w:lineRule="atLeast"/>
        <w:jc w:val="both"/>
        <w:rPr>
          <w:rFonts w:ascii="Officina Sans ITC TT" w:hAnsi="Officina Sans ITC TT"/>
          <w:sz w:val="22"/>
          <w:szCs w:val="22"/>
        </w:rPr>
      </w:pPr>
      <w:r w:rsidRPr="001F6C80">
        <w:rPr>
          <w:rFonts w:ascii="Officina Sans ITC TT" w:hAnsi="Officina Sans ITC TT"/>
          <w:sz w:val="22"/>
          <w:szCs w:val="22"/>
        </w:rPr>
        <w:t>Um eine eindeutige Zuordnung gespeiche</w:t>
      </w:r>
      <w:r w:rsidRPr="001F6C80">
        <w:rPr>
          <w:rFonts w:ascii="Officina Sans ITC TT" w:hAnsi="Officina Sans ITC TT"/>
          <w:sz w:val="22"/>
          <w:szCs w:val="22"/>
        </w:rPr>
        <w:t>r</w:t>
      </w:r>
      <w:r w:rsidRPr="001F6C80">
        <w:rPr>
          <w:rFonts w:ascii="Officina Sans ITC TT" w:hAnsi="Officina Sans ITC TT"/>
          <w:sz w:val="22"/>
          <w:szCs w:val="22"/>
        </w:rPr>
        <w:t>ter Daten zu Ihrer Person vornehmen zu können und missbräuchliche Auskunftsa</w:t>
      </w:r>
      <w:r w:rsidRPr="001F6C80">
        <w:rPr>
          <w:rFonts w:ascii="Officina Sans ITC TT" w:hAnsi="Officina Sans ITC TT"/>
          <w:sz w:val="22"/>
          <w:szCs w:val="22"/>
        </w:rPr>
        <w:t>n</w:t>
      </w:r>
      <w:r w:rsidRPr="001F6C80">
        <w:rPr>
          <w:rFonts w:ascii="Officina Sans ITC TT" w:hAnsi="Officina Sans ITC TT"/>
          <w:sz w:val="22"/>
          <w:szCs w:val="22"/>
        </w:rPr>
        <w:t>träge - auch in Ihrem Interesse - zu verhi</w:t>
      </w:r>
      <w:r w:rsidRPr="001F6C80">
        <w:rPr>
          <w:rFonts w:ascii="Officina Sans ITC TT" w:hAnsi="Officina Sans ITC TT"/>
          <w:sz w:val="22"/>
          <w:szCs w:val="22"/>
        </w:rPr>
        <w:t>n</w:t>
      </w:r>
      <w:r w:rsidRPr="001F6C80">
        <w:rPr>
          <w:rFonts w:ascii="Officina Sans ITC TT" w:hAnsi="Officina Sans ITC TT"/>
          <w:sz w:val="22"/>
          <w:szCs w:val="22"/>
        </w:rPr>
        <w:t>dern möchten wir Sie bitten, uns zur Pr</w:t>
      </w:r>
      <w:r w:rsidRPr="001F6C80">
        <w:rPr>
          <w:rFonts w:ascii="Officina Sans ITC TT" w:hAnsi="Officina Sans ITC TT"/>
          <w:sz w:val="22"/>
          <w:szCs w:val="22"/>
        </w:rPr>
        <w:t>ü</w:t>
      </w:r>
      <w:r w:rsidRPr="001F6C80">
        <w:rPr>
          <w:rFonts w:ascii="Officina Sans ITC TT" w:hAnsi="Officina Sans ITC TT"/>
          <w:sz w:val="22"/>
          <w:szCs w:val="22"/>
        </w:rPr>
        <w:t>fung Ihrer Identität eine als Kopie geken</w:t>
      </w:r>
      <w:r w:rsidRPr="001F6C80">
        <w:rPr>
          <w:rFonts w:ascii="Officina Sans ITC TT" w:hAnsi="Officina Sans ITC TT"/>
          <w:sz w:val="22"/>
          <w:szCs w:val="22"/>
        </w:rPr>
        <w:t>n</w:t>
      </w:r>
      <w:r w:rsidRPr="001F6C80">
        <w:rPr>
          <w:rFonts w:ascii="Officina Sans ITC TT" w:hAnsi="Officina Sans ITC TT"/>
          <w:sz w:val="22"/>
          <w:szCs w:val="22"/>
        </w:rPr>
        <w:t>zeichnete Ablichtung Ihres Personalausweises unter Angabe des o.g. Aktenzeichens an _________ zuzusenden. Wir benötigen dabei Name, Anschrift, Geburtsdatum und Gü</w:t>
      </w:r>
      <w:r w:rsidRPr="001F6C80">
        <w:rPr>
          <w:rFonts w:ascii="Officina Sans ITC TT" w:hAnsi="Officina Sans ITC TT"/>
          <w:sz w:val="22"/>
          <w:szCs w:val="22"/>
        </w:rPr>
        <w:t>l</w:t>
      </w:r>
      <w:r w:rsidRPr="001F6C80">
        <w:rPr>
          <w:rFonts w:ascii="Officina Sans ITC TT" w:hAnsi="Officina Sans ITC TT"/>
          <w:sz w:val="22"/>
          <w:szCs w:val="22"/>
        </w:rPr>
        <w:t>tigkeitsdauer. Bitte schwärzen Sie die auf der Ablichtung Ihres Personalausweises b</w:t>
      </w:r>
      <w:r w:rsidRPr="001F6C80">
        <w:rPr>
          <w:rFonts w:ascii="Officina Sans ITC TT" w:hAnsi="Officina Sans ITC TT"/>
          <w:sz w:val="22"/>
          <w:szCs w:val="22"/>
        </w:rPr>
        <w:t>e</w:t>
      </w:r>
      <w:r w:rsidRPr="001F6C80">
        <w:rPr>
          <w:rFonts w:ascii="Officina Sans ITC TT" w:hAnsi="Officina Sans ITC TT"/>
          <w:sz w:val="22"/>
          <w:szCs w:val="22"/>
        </w:rPr>
        <w:t>findlichen Daten, die zur Feststellung Ihrer Identität nicht erforderlich sind (z.B. Au</w:t>
      </w:r>
      <w:r w:rsidRPr="001F6C80">
        <w:rPr>
          <w:rFonts w:ascii="Officina Sans ITC TT" w:hAnsi="Officina Sans ITC TT"/>
          <w:sz w:val="22"/>
          <w:szCs w:val="22"/>
        </w:rPr>
        <w:t>s</w:t>
      </w:r>
      <w:r w:rsidRPr="001F6C80">
        <w:rPr>
          <w:rFonts w:ascii="Officina Sans ITC TT" w:hAnsi="Officina Sans ITC TT"/>
          <w:sz w:val="22"/>
          <w:szCs w:val="22"/>
        </w:rPr>
        <w:t>weisnummer, Lich</w:t>
      </w:r>
      <w:r w:rsidRPr="001F6C80">
        <w:rPr>
          <w:rFonts w:ascii="Officina Sans ITC TT" w:hAnsi="Officina Sans ITC TT"/>
          <w:sz w:val="22"/>
          <w:szCs w:val="22"/>
        </w:rPr>
        <w:t>t</w:t>
      </w:r>
      <w:r w:rsidRPr="001F6C80">
        <w:rPr>
          <w:rFonts w:ascii="Officina Sans ITC TT" w:hAnsi="Officina Sans ITC TT"/>
          <w:sz w:val="22"/>
          <w:szCs w:val="22"/>
        </w:rPr>
        <w:t xml:space="preserve">bild, persönliche Merkmale, Staatsangehörigkeit). Die Daten auf der Ablichtung Ihres Personalausweises </w:t>
      </w:r>
      <w:r>
        <w:rPr>
          <w:rFonts w:ascii="Officina Sans ITC TT" w:hAnsi="Officina Sans ITC TT"/>
          <w:sz w:val="22"/>
          <w:szCs w:val="22"/>
        </w:rPr>
        <w:t xml:space="preserve">werden </w:t>
      </w:r>
      <w:r w:rsidRPr="001F6C80">
        <w:rPr>
          <w:rFonts w:ascii="Officina Sans ITC TT" w:hAnsi="Officina Sans ITC TT"/>
          <w:sz w:val="22"/>
          <w:szCs w:val="22"/>
        </w:rPr>
        <w:t xml:space="preserve">ausschließlich zur Identitätsprüfung </w:t>
      </w:r>
      <w:r>
        <w:rPr>
          <w:rFonts w:ascii="Officina Sans ITC TT" w:hAnsi="Officina Sans ITC TT"/>
          <w:sz w:val="22"/>
          <w:szCs w:val="22"/>
        </w:rPr>
        <w:t>ve</w:t>
      </w:r>
      <w:r>
        <w:rPr>
          <w:rFonts w:ascii="Officina Sans ITC TT" w:hAnsi="Officina Sans ITC TT"/>
          <w:sz w:val="22"/>
          <w:szCs w:val="22"/>
        </w:rPr>
        <w:t>r</w:t>
      </w:r>
      <w:r>
        <w:rPr>
          <w:rFonts w:ascii="Officina Sans ITC TT" w:hAnsi="Officina Sans ITC TT"/>
          <w:sz w:val="22"/>
          <w:szCs w:val="22"/>
        </w:rPr>
        <w:t xml:space="preserve">wendet und nicht </w:t>
      </w:r>
      <w:r w:rsidRPr="001F6C80">
        <w:rPr>
          <w:rFonts w:ascii="Officina Sans ITC TT" w:hAnsi="Officina Sans ITC TT"/>
          <w:sz w:val="22"/>
          <w:szCs w:val="22"/>
        </w:rPr>
        <w:t xml:space="preserve">in unseren Datenbestand einfließen. </w:t>
      </w:r>
    </w:p>
    <w:p w:rsidR="001C00EA" w:rsidRPr="001F6C80" w:rsidRDefault="001C00EA" w:rsidP="001C00EA">
      <w:pPr>
        <w:pStyle w:val="EinfAbs"/>
        <w:tabs>
          <w:tab w:val="left" w:pos="7740"/>
        </w:tabs>
        <w:spacing w:line="264" w:lineRule="atLeast"/>
        <w:jc w:val="both"/>
        <w:rPr>
          <w:rFonts w:ascii="Officina Sans ITC TT" w:hAnsi="Officina Sans ITC TT"/>
          <w:sz w:val="22"/>
          <w:szCs w:val="22"/>
        </w:rPr>
      </w:pPr>
    </w:p>
    <w:p w:rsidR="00745BC3" w:rsidRDefault="00745BC3" w:rsidP="00745BC3">
      <w:pPr>
        <w:rPr>
          <w:rFonts w:ascii="Calibri" w:eastAsiaTheme="minorHAnsi" w:hAnsi="Calibri"/>
          <w:szCs w:val="22"/>
        </w:rPr>
      </w:pPr>
      <w:r>
        <w:t>Gleichzeitig bitten wir Sie um Ihre schriftliche Einwilligungserklärung, dass wir zur Bea</w:t>
      </w:r>
      <w:r>
        <w:t>r</w:t>
      </w:r>
      <w:r>
        <w:t>beitung Ihres Auskunftsersuchens in anderen Bereichen unserer Kirchengemeinde (</w:t>
      </w:r>
      <w:r>
        <w:rPr>
          <w:rFonts w:cs="Arial"/>
        </w:rPr>
        <w:t>z.B. Kindertagesstätten, Friedhof, Kirch</w:t>
      </w:r>
      <w:r w:rsidR="00AA5ABC">
        <w:rPr>
          <w:rFonts w:cs="Arial"/>
        </w:rPr>
        <w:t>en</w:t>
      </w:r>
      <w:r>
        <w:rPr>
          <w:rFonts w:cs="Arial"/>
        </w:rPr>
        <w:t>chor, Messdiener) oder auch in Bereichen des Bi</w:t>
      </w:r>
      <w:r>
        <w:rPr>
          <w:rFonts w:cs="Arial"/>
        </w:rPr>
        <w:t>s</w:t>
      </w:r>
      <w:r>
        <w:rPr>
          <w:rFonts w:cs="Arial"/>
        </w:rPr>
        <w:t xml:space="preserve">tums (zentrale Verfahren wie Melde-, Rechnungs-, Personal- oder Liegenschaftswesen) </w:t>
      </w:r>
      <w:r>
        <w:t>Informationen einholen dürfen, ob dort Sie betreffende personenbezogene Daten vera</w:t>
      </w:r>
      <w:r>
        <w:t>r</w:t>
      </w:r>
      <w:r>
        <w:t>beitet werden. Bitte beschreiben Sie dabei auch, worüber Sie genau Auskunft ersuchen und mit welchen kirchlichen Stellen Sie bereits in persönlicher oder geschäftlicher B</w:t>
      </w:r>
      <w:r>
        <w:t>e</w:t>
      </w:r>
      <w:r>
        <w:t>ziehung stehen oder standen</w:t>
      </w:r>
      <w:r w:rsidR="00AA5ABC">
        <w:t xml:space="preserve"> sowie welchen Zeitraum d</w:t>
      </w:r>
      <w:r w:rsidR="00BF4613">
        <w:t>ie</w:t>
      </w:r>
      <w:r w:rsidR="00AA5ABC">
        <w:t xml:space="preserve">s </w:t>
      </w:r>
      <w:r w:rsidR="001B766C">
        <w:t xml:space="preserve">jeweils </w:t>
      </w:r>
      <w:bookmarkStart w:id="0" w:name="_GoBack"/>
      <w:bookmarkEnd w:id="0"/>
      <w:r w:rsidR="00AA5ABC">
        <w:t>betrifft.</w:t>
      </w:r>
      <w:r>
        <w:t xml:space="preserve"> Dies erleic</w:t>
      </w:r>
      <w:r>
        <w:t>h</w:t>
      </w:r>
      <w:r>
        <w:t>tert das Auffinden und die Zuordnung der Daten.</w:t>
      </w:r>
    </w:p>
    <w:p w:rsidR="00745BC3" w:rsidRDefault="00745BC3" w:rsidP="00745BC3"/>
    <w:p w:rsidR="00745BC3" w:rsidRDefault="00745BC3" w:rsidP="00745BC3">
      <w:pPr>
        <w:rPr>
          <w:rFonts w:ascii="Arial" w:hAnsi="Arial" w:cstheme="minorBidi"/>
          <w:color w:val="1F497D"/>
          <w:sz w:val="20"/>
        </w:rPr>
      </w:pPr>
      <w:r>
        <w:t>Wir bitten Sie, beim Schriftverkehr in dieser Angelegenheit stets die schriftliche Form auf dem Postweg zu wählen, da ansonsten – auch in Ihrem Sinne – keine ausreichende A</w:t>
      </w:r>
      <w:r>
        <w:t>u</w:t>
      </w:r>
      <w:r>
        <w:t>thentizität, Integrität und Vertraulichkeit der Kommunikation gewährleistet werden kann.</w:t>
      </w:r>
    </w:p>
    <w:p w:rsidR="001C00EA" w:rsidRPr="001F6C80" w:rsidRDefault="001C00EA" w:rsidP="001C00EA">
      <w:pPr>
        <w:pStyle w:val="EinfAbs"/>
        <w:tabs>
          <w:tab w:val="left" w:pos="7740"/>
        </w:tabs>
        <w:spacing w:line="264" w:lineRule="atLeast"/>
        <w:jc w:val="both"/>
        <w:rPr>
          <w:rFonts w:ascii="Officina Sans ITC TT" w:hAnsi="Officina Sans ITC TT" w:cs="OfficinaSansITCTTBook"/>
          <w:sz w:val="22"/>
          <w:szCs w:val="22"/>
        </w:rPr>
      </w:pPr>
    </w:p>
    <w:p w:rsidR="001C00EA" w:rsidRPr="001F6C80" w:rsidRDefault="001C00EA" w:rsidP="001C00EA">
      <w:pPr>
        <w:pStyle w:val="EinfAbs"/>
        <w:tabs>
          <w:tab w:val="left" w:pos="7740"/>
        </w:tabs>
        <w:spacing w:line="264" w:lineRule="atLeast"/>
        <w:jc w:val="both"/>
        <w:rPr>
          <w:rFonts w:ascii="Officina Sans ITC TT" w:hAnsi="Officina Sans ITC TT" w:cs="OfficinaSansITCTTBook"/>
          <w:sz w:val="22"/>
          <w:szCs w:val="22"/>
        </w:rPr>
      </w:pPr>
      <w:r w:rsidRPr="001F6C80">
        <w:rPr>
          <w:rFonts w:ascii="Officina Sans ITC TT" w:hAnsi="Officina Sans ITC TT" w:cs="OfficinaSansITCTTBook"/>
          <w:sz w:val="22"/>
          <w:szCs w:val="22"/>
        </w:rPr>
        <w:t>Mit freundlichen Grüßen</w:t>
      </w:r>
    </w:p>
    <w:sectPr w:rsidR="001C00EA" w:rsidRPr="001F6C80" w:rsidSect="00385C7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2750" w:bottom="1134" w:left="1418" w:header="2693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3AA" w:rsidRDefault="00CD13AA" w:rsidP="001371E2">
      <w:r>
        <w:separator/>
      </w:r>
    </w:p>
  </w:endnote>
  <w:endnote w:type="continuationSeparator" w:id="0">
    <w:p w:rsidR="00CD13AA" w:rsidRDefault="00CD13AA" w:rsidP="00137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ITCTTBook">
    <w:altName w:val="Officina Sans ITC T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ITCTTBold">
    <w:altName w:val="Officina Sans ITC T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1D" w:rsidRPr="00EC54E9" w:rsidRDefault="009A4EA6" w:rsidP="001B4ACF">
    <w:pPr>
      <w:rPr>
        <w:szCs w:val="18"/>
      </w:rPr>
    </w:pPr>
    <w:r>
      <w:rPr>
        <w:vanish/>
        <w:sz w:val="16"/>
      </w:rPr>
      <w:fldChar w:fldCharType="begin"/>
    </w:r>
    <w:r w:rsidR="0046411D">
      <w:rPr>
        <w:vanish/>
        <w:sz w:val="16"/>
      </w:rPr>
      <w:instrText xml:space="preserve"> FILENAME \p \* CHARFORMAT </w:instrText>
    </w:r>
    <w:r>
      <w:rPr>
        <w:vanish/>
        <w:sz w:val="16"/>
      </w:rPr>
      <w:fldChar w:fldCharType="separate"/>
    </w:r>
    <w:r w:rsidR="001C00EA">
      <w:rPr>
        <w:noProof/>
        <w:vanish/>
        <w:sz w:val="16"/>
      </w:rPr>
      <w:t>Dokument1</w:t>
    </w:r>
    <w:r>
      <w:rPr>
        <w:vanish/>
        <w:sz w:val="16"/>
      </w:rPr>
      <w:fldChar w:fldCharType="end"/>
    </w:r>
  </w:p>
  <w:p w:rsidR="0046411D" w:rsidRDefault="009A4EA6" w:rsidP="001371E2">
    <w:pPr>
      <w:pStyle w:val="Fuzeile"/>
      <w:spacing w:line="216" w:lineRule="auto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1" o:spid="_x0000_s2054" type="#_x0000_t202" style="position:absolute;margin-left:70.9pt;margin-top:797pt;width:467.7pt;height:22.3pt;z-index:251673600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" fillcolor="window" stroked="f" strokeweight="0">
          <v:textbox style="mso-next-textbox:#Textfeld 11" inset="0,0,0,0">
            <w:txbxContent>
              <w:p w:rsidR="0046411D" w:rsidRPr="00FA3186" w:rsidRDefault="0046411D" w:rsidP="00FA3186">
                <w:pPr>
                  <w:rPr>
                    <w:color w:val="000000" w:themeColor="text1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de-DE"/>
      </w:rPr>
      <w:pict>
        <v:shape id="Textfeld 2" o:spid="_x0000_s2053" type="#_x0000_t202" style="position:absolute;margin-left:538.35pt;margin-top:800.9pt;width:28.35pt;height:19.85pt;z-index:251665408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" filled="f" stroked="f">
          <v:textbox inset="0,0,0,0">
            <w:txbxContent>
              <w:p w:rsidR="0046411D" w:rsidRPr="0020303E" w:rsidRDefault="009A4EA6" w:rsidP="001371E2">
                <w:pPr>
                  <w:pStyle w:val="Seiten"/>
                </w:pPr>
                <w:r>
                  <w:fldChar w:fldCharType="begin"/>
                </w:r>
                <w:r w:rsidR="00596422">
                  <w:instrText xml:space="preserve"> PAGE   \* MERGEFORMAT </w:instrText>
                </w:r>
                <w:r>
                  <w:fldChar w:fldCharType="separate"/>
                </w:r>
                <w:r w:rsidR="00745BC3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 w:rsidR="0046411D">
                  <w:t>/</w:t>
                </w:r>
                <w:fldSimple w:instr=" SECTIONPAGES  \* Arabic  \* MERGEFORMAT ">
                  <w:r w:rsidR="00745BC3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1D" w:rsidRDefault="009A4EA6" w:rsidP="001371E2">
    <w:pPr>
      <w:pStyle w:val="Fuzeile"/>
      <w:spacing w:line="216" w:lineRule="auto"/>
    </w:pPr>
    <w:bookmarkStart w:id="1" w:name="Fusszeile"/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2048" type="#_x0000_t202" style="position:absolute;margin-left:538.65pt;margin-top:800.9pt;width:28.35pt;height:19.85pt;z-index:25166745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" filled="f" stroked="f">
          <v:textbox style="mso-next-textbox:#Textfeld 1" inset="0,0,0,0">
            <w:txbxContent>
              <w:p w:rsidR="0046411D" w:rsidRPr="0020303E" w:rsidRDefault="009A4EA6" w:rsidP="001371E2">
                <w:pPr>
                  <w:pStyle w:val="Seiten"/>
                </w:pPr>
                <w:r>
                  <w:fldChar w:fldCharType="begin"/>
                </w:r>
                <w:r w:rsidR="0046411D">
                  <w:instrText xml:space="preserve"> IF </w:instrText>
                </w:r>
                <w:r>
                  <w:fldChar w:fldCharType="begin"/>
                </w:r>
                <w:r w:rsidR="00596422">
                  <w:instrText xml:space="preserve"> PAGE \* MERGEFORMAT</w:instrText>
                </w:r>
                <w:r>
                  <w:fldChar w:fldCharType="separate"/>
                </w:r>
                <w:r w:rsidR="00BF4613">
                  <w:rPr>
                    <w:noProof/>
                  </w:rPr>
                  <w:instrText>1</w:instrText>
                </w:r>
                <w:r>
                  <w:rPr>
                    <w:noProof/>
                  </w:rPr>
                  <w:fldChar w:fldCharType="end"/>
                </w:r>
                <w:r w:rsidR="0046411D">
                  <w:instrText xml:space="preserve">= </w:instrText>
                </w:r>
                <w:fldSimple w:instr=" SECTIONPAGES \* MERGEFORMAT ">
                  <w:r w:rsidR="00BF4613">
                    <w:rPr>
                      <w:noProof/>
                    </w:rPr>
                    <w:instrText>1</w:instrText>
                  </w:r>
                </w:fldSimple>
                <w:r w:rsidR="0046411D">
                  <w:instrText xml:space="preserve"> " " "</w:instrText>
                </w:r>
                <w:r>
                  <w:fldChar w:fldCharType="begin"/>
                </w:r>
                <w:r w:rsidR="00596422">
                  <w:instrText xml:space="preserve"> PAGE \* MERGEFORMAT </w:instrText>
                </w:r>
                <w:r>
                  <w:fldChar w:fldCharType="separate"/>
                </w:r>
                <w:r w:rsidR="00745BC3">
                  <w:rPr>
                    <w:noProof/>
                  </w:rPr>
                  <w:instrText>1</w:instrText>
                </w:r>
                <w:r>
                  <w:rPr>
                    <w:noProof/>
                  </w:rPr>
                  <w:fldChar w:fldCharType="end"/>
                </w:r>
                <w:r w:rsidR="0046411D">
                  <w:instrText>/</w:instrText>
                </w:r>
                <w:fldSimple w:instr=" SECTIONPAGES \* MERGEFORMAT ">
                  <w:r w:rsidR="00745BC3">
                    <w:rPr>
                      <w:noProof/>
                    </w:rPr>
                    <w:instrText>2</w:instrText>
                  </w:r>
                </w:fldSimple>
                <w:r w:rsidR="0046411D">
                  <w:instrText>"</w:instrText>
                </w:r>
                <w:r>
                  <w:fldChar w:fldCharType="separate"/>
                </w:r>
                <w:r w:rsidR="00BF4613">
                  <w:rPr>
                    <w:noProof/>
                  </w:rPr>
                  <w:t xml:space="preserve"> 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3AA" w:rsidRDefault="00CD13AA" w:rsidP="001371E2">
      <w:r>
        <w:separator/>
      </w:r>
    </w:p>
  </w:footnote>
  <w:footnote w:type="continuationSeparator" w:id="0">
    <w:p w:rsidR="00CD13AA" w:rsidRDefault="00CD13AA" w:rsidP="00137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1D" w:rsidRDefault="009A4EA6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8.65pt;margin-top:226.8pt;width:56.7pt;height:521.55pt;z-index:251675648;mso-wrap-edited:f;mso-position-horizontal-relative:page;mso-position-vertical-relative:page" wrapcoords="0 0 21600 0 21600 21600 0 21600 0 0" filled="f" stroked="f">
          <v:fill o:detectmouseclick="t"/>
          <v:textbox style="layout-flow:vertical;mso-layout-flow-alt:bottom-to-top" inset="0,0,0,0">
            <w:txbxContent>
              <w:p w:rsidR="0046411D" w:rsidRPr="00C32C46" w:rsidRDefault="0046411D" w:rsidP="00BA14AF">
                <w:pPr>
                  <w:pStyle w:val="EinfAbs"/>
                  <w:tabs>
                    <w:tab w:val="left" w:pos="600"/>
                  </w:tabs>
                  <w:spacing w:line="240" w:lineRule="auto"/>
                  <w:rPr>
                    <w:rFonts w:ascii="Officina Sans ITC TT" w:hAnsi="Officina Sans ITC TT" w:cs="OfficinaSansITCTTBold"/>
                    <w:b/>
                    <w:bCs/>
                    <w:caps/>
                    <w:color w:val="CBBB7A"/>
                    <w:spacing w:val="58"/>
                    <w:sz w:val="72"/>
                    <w:szCs w:val="72"/>
                  </w:rPr>
                </w:pPr>
                <w:r w:rsidRPr="00C32C46">
                  <w:rPr>
                    <w:rFonts w:ascii="Officina Sans ITC TT" w:hAnsi="Officina Sans ITC TT" w:cs="OfficinaSansITCTTBold"/>
                    <w:b/>
                    <w:bCs/>
                    <w:caps/>
                    <w:color w:val="CBBB7A"/>
                    <w:spacing w:val="58"/>
                    <w:sz w:val="72"/>
                    <w:szCs w:val="72"/>
                  </w:rPr>
                  <w:t>INTERNE mitteilung</w:t>
                </w:r>
              </w:p>
              <w:p w:rsidR="0046411D" w:rsidRPr="00C32C46" w:rsidRDefault="0046411D" w:rsidP="00BA14AF">
                <w:pPr>
                  <w:rPr>
                    <w:b/>
                    <w:color w:val="CBBB7A"/>
                  </w:rPr>
                </w:pPr>
              </w:p>
            </w:txbxContent>
          </v:textbox>
          <w10:wrap anchorx="page" anchory="page"/>
          <w10:anchorlock/>
        </v:shape>
      </w:pict>
    </w:r>
    <w:r w:rsidR="0046411D">
      <w:rPr>
        <w:noProof/>
        <w:lang w:eastAsia="de-DE"/>
      </w:rPr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342265</wp:posOffset>
          </wp:positionV>
          <wp:extent cx="6087600" cy="424800"/>
          <wp:effectExtent l="0" t="0" r="0" b="0"/>
          <wp:wrapNone/>
          <wp:docPr id="4" name="Grafik 4" descr="Briefbogen1_EB_00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iefbogen1_EB_0028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87685"/>
                  <a:stretch/>
                </pic:blipFill>
                <pic:spPr bwMode="auto">
                  <a:xfrm>
                    <a:off x="0" y="0"/>
                    <a:ext cx="60876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6411D">
      <w:rPr>
        <w:noProof/>
        <w:lang w:eastAsia="de-DE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1D" w:rsidRPr="00894EF4" w:rsidRDefault="009A4EA6" w:rsidP="001371E2">
    <w:pPr>
      <w:pStyle w:val="EinfacherAbsatz"/>
      <w:rPr>
        <w:rFonts w:ascii="Officina Sans ITC TT" w:hAnsi="Officina Sans ITC TT" w:cs="OfficinaSansITCTTBook"/>
        <w:b/>
        <w:color w:val="063679"/>
        <w:sz w:val="16"/>
        <w:szCs w:val="16"/>
      </w:rPr>
    </w:pPr>
    <w:r w:rsidRPr="009A4EA6">
      <w:rPr>
        <w:b/>
        <w:noProof/>
        <w:lang w:eastAsia="de-DE"/>
      </w:rPr>
      <w:pict>
        <v:line id="Gerade Verbindung 8" o:spid="_x0000_s2051" style="position:absolute;z-index:251662336;visibility:visible;mso-position-horizontal-relative:page;mso-position-vertical-relative:page;mso-width-relative:margin" from="28.35pt,297.7pt" to="36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" strokecolor="#063679" strokeweight=".5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72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F04A2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5BC36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9484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A1A5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53C3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702F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6E85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507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2AAD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9206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725592"/>
    <w:multiLevelType w:val="hybridMultilevel"/>
    <w:tmpl w:val="09542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proofState w:spelling="clean"/>
  <w:doNotTrackMoves/>
  <w:defaultTabStop w:val="595"/>
  <w:autoHyphenation/>
  <w:hyphenationZone w:val="425"/>
  <w:characterSpacingControl w:val="doNotCompress"/>
  <w:hdrShapeDefaults>
    <o:shapedefaults v:ext="edit" spidmax="4098">
      <o:colormru v:ext="edit" colors="#06367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00EA"/>
    <w:rsid w:val="00026BD7"/>
    <w:rsid w:val="00043CA1"/>
    <w:rsid w:val="000451FF"/>
    <w:rsid w:val="000919E1"/>
    <w:rsid w:val="000B3D0B"/>
    <w:rsid w:val="00112DF9"/>
    <w:rsid w:val="00121A2B"/>
    <w:rsid w:val="001371E2"/>
    <w:rsid w:val="001B4ACF"/>
    <w:rsid w:val="001B766C"/>
    <w:rsid w:val="001C00EA"/>
    <w:rsid w:val="001C2620"/>
    <w:rsid w:val="001D40A9"/>
    <w:rsid w:val="0020426A"/>
    <w:rsid w:val="002070B2"/>
    <w:rsid w:val="00213738"/>
    <w:rsid w:val="0023378D"/>
    <w:rsid w:val="00272A48"/>
    <w:rsid w:val="002B6788"/>
    <w:rsid w:val="0030113E"/>
    <w:rsid w:val="003706ED"/>
    <w:rsid w:val="003835D1"/>
    <w:rsid w:val="00385C7C"/>
    <w:rsid w:val="003D3641"/>
    <w:rsid w:val="003F2E49"/>
    <w:rsid w:val="004449D7"/>
    <w:rsid w:val="0046411D"/>
    <w:rsid w:val="004B359D"/>
    <w:rsid w:val="00502761"/>
    <w:rsid w:val="00522505"/>
    <w:rsid w:val="0054053E"/>
    <w:rsid w:val="00596422"/>
    <w:rsid w:val="005C6490"/>
    <w:rsid w:val="005F54AA"/>
    <w:rsid w:val="005F79D1"/>
    <w:rsid w:val="00602001"/>
    <w:rsid w:val="006509CE"/>
    <w:rsid w:val="0065613E"/>
    <w:rsid w:val="00692A2E"/>
    <w:rsid w:val="006D49E6"/>
    <w:rsid w:val="006E4276"/>
    <w:rsid w:val="00713E6C"/>
    <w:rsid w:val="007363E7"/>
    <w:rsid w:val="00744F9A"/>
    <w:rsid w:val="00745BC3"/>
    <w:rsid w:val="007472E1"/>
    <w:rsid w:val="007532D4"/>
    <w:rsid w:val="00793BED"/>
    <w:rsid w:val="007A3EE8"/>
    <w:rsid w:val="007B3216"/>
    <w:rsid w:val="007E0294"/>
    <w:rsid w:val="00837DB7"/>
    <w:rsid w:val="00850E85"/>
    <w:rsid w:val="00861D2B"/>
    <w:rsid w:val="008803C4"/>
    <w:rsid w:val="008A2911"/>
    <w:rsid w:val="00916E7C"/>
    <w:rsid w:val="00926803"/>
    <w:rsid w:val="0095570C"/>
    <w:rsid w:val="009A0AB0"/>
    <w:rsid w:val="009A4EA6"/>
    <w:rsid w:val="009B4C06"/>
    <w:rsid w:val="00A653E9"/>
    <w:rsid w:val="00A93EA5"/>
    <w:rsid w:val="00AA5ABC"/>
    <w:rsid w:val="00AC2127"/>
    <w:rsid w:val="00AC3066"/>
    <w:rsid w:val="00AE45FB"/>
    <w:rsid w:val="00B008EF"/>
    <w:rsid w:val="00B53CEB"/>
    <w:rsid w:val="00B60470"/>
    <w:rsid w:val="00B81D97"/>
    <w:rsid w:val="00BA14AF"/>
    <w:rsid w:val="00BA3372"/>
    <w:rsid w:val="00BE2051"/>
    <w:rsid w:val="00BF4613"/>
    <w:rsid w:val="00C06B78"/>
    <w:rsid w:val="00C32C46"/>
    <w:rsid w:val="00C50FD8"/>
    <w:rsid w:val="00CA714E"/>
    <w:rsid w:val="00CD13AA"/>
    <w:rsid w:val="00CF7898"/>
    <w:rsid w:val="00D03948"/>
    <w:rsid w:val="00D2473A"/>
    <w:rsid w:val="00D95183"/>
    <w:rsid w:val="00E111F5"/>
    <w:rsid w:val="00E92BFA"/>
    <w:rsid w:val="00EC54E9"/>
    <w:rsid w:val="00F03ABD"/>
    <w:rsid w:val="00F2682F"/>
    <w:rsid w:val="00F42C2A"/>
    <w:rsid w:val="00F749D6"/>
    <w:rsid w:val="00F8427A"/>
    <w:rsid w:val="00F915A5"/>
    <w:rsid w:val="00F91D1B"/>
    <w:rsid w:val="00FA3186"/>
    <w:rsid w:val="00FB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6367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926"/>
    <w:pPr>
      <w:spacing w:after="0" w:line="240" w:lineRule="auto"/>
    </w:pPr>
    <w:rPr>
      <w:rFonts w:ascii="Officina Sans ITC TT" w:eastAsia="Cambria" w:hAnsi="Officina Sans ITC TT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C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C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C4C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4CE4"/>
  </w:style>
  <w:style w:type="paragraph" w:styleId="Fuzeile">
    <w:name w:val="footer"/>
    <w:basedOn w:val="Standard"/>
    <w:link w:val="FuzeileZchn"/>
    <w:uiPriority w:val="99"/>
    <w:unhideWhenUsed/>
    <w:rsid w:val="007C4C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4CE4"/>
  </w:style>
  <w:style w:type="paragraph" w:customStyle="1" w:styleId="EinfacherAbsatz">
    <w:name w:val="[Einfacher Absatz]"/>
    <w:basedOn w:val="Standard"/>
    <w:uiPriority w:val="99"/>
    <w:rsid w:val="007C4C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Adresse">
    <w:name w:val="Adresse"/>
    <w:basedOn w:val="EinfacherAbsatz"/>
    <w:uiPriority w:val="11"/>
    <w:qFormat/>
    <w:rsid w:val="00B80B3D"/>
    <w:pPr>
      <w:tabs>
        <w:tab w:val="left" w:pos="7740"/>
      </w:tabs>
      <w:spacing w:line="264" w:lineRule="atLeast"/>
    </w:pPr>
    <w:rPr>
      <w:rFonts w:ascii="Officina Sans ITC TT" w:hAnsi="Officina Sans ITC TT" w:cs="OfficinaSans-Book"/>
      <w:sz w:val="22"/>
      <w:szCs w:val="22"/>
    </w:rPr>
  </w:style>
  <w:style w:type="paragraph" w:customStyle="1" w:styleId="Betreff">
    <w:name w:val="Betreff"/>
    <w:basedOn w:val="Standard"/>
    <w:next w:val="Standard"/>
    <w:uiPriority w:val="10"/>
    <w:qFormat/>
    <w:rsid w:val="00FD0926"/>
    <w:pPr>
      <w:spacing w:before="520" w:after="360"/>
    </w:pPr>
    <w:rPr>
      <w:b/>
    </w:rPr>
  </w:style>
  <w:style w:type="paragraph" w:customStyle="1" w:styleId="Seiten">
    <w:name w:val="Seiten"/>
    <w:basedOn w:val="EinfacherAbsatz"/>
    <w:qFormat/>
    <w:rsid w:val="0063270F"/>
    <w:pPr>
      <w:jc w:val="right"/>
    </w:pPr>
    <w:rPr>
      <w:rFonts w:ascii="Officina Sans ITC TT" w:hAnsi="Officina Sans ITC TT" w:cs="OfficinaSans-Book"/>
      <w:color w:val="063679"/>
      <w:sz w:val="16"/>
      <w:szCs w:val="16"/>
    </w:rPr>
  </w:style>
  <w:style w:type="paragraph" w:styleId="Listenabsatz">
    <w:name w:val="List Paragraph"/>
    <w:basedOn w:val="Standard"/>
    <w:uiPriority w:val="34"/>
    <w:qFormat/>
    <w:rsid w:val="0063270F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850E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28C5-236C-40FF-BCBB-FDF05406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Bischof, Mona - 21040 Stabsabteilung Recht</dc:creator>
  <cp:lastModifiedBy>edgar.thiel</cp:lastModifiedBy>
  <cp:revision>10</cp:revision>
  <cp:lastPrinted>2013-04-29T16:58:00Z</cp:lastPrinted>
  <dcterms:created xsi:type="dcterms:W3CDTF">2018-06-11T07:32:00Z</dcterms:created>
  <dcterms:modified xsi:type="dcterms:W3CDTF">2018-08-02T15:43:00Z</dcterms:modified>
</cp:coreProperties>
</file>